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30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Сафина </w:t>
      </w:r>
      <w:r>
        <w:rPr>
          <w:rStyle w:val="cat-CarMakeModelgrp-32rplc-6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Дамировича, </w:t>
      </w:r>
      <w:r>
        <w:rPr>
          <w:rStyle w:val="cat-ExternalSystemDefinedgrp-41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9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OrganizationNamegrp-31rplc-9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43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0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2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Сафин У.Д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3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4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Сафин У.Д</w:t>
      </w:r>
      <w:r>
        <w:rPr>
          <w:rFonts w:ascii="Times New Roman" w:eastAsia="Times New Roman" w:hAnsi="Times New Roman" w:cs="Times New Roman"/>
          <w:sz w:val="25"/>
          <w:szCs w:val="25"/>
        </w:rPr>
        <w:t>. признал событие и вину в совершении административного правонарушения.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Сафин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Сафин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5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30.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Сафин У.Д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4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16.08.2023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Сафин У.Д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ст. 12.9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42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</w:t>
      </w:r>
      <w:r>
        <w:rPr>
          <w:rFonts w:ascii="Times New Roman" w:eastAsia="Times New Roman" w:hAnsi="Times New Roman" w:cs="Times New Roman"/>
          <w:sz w:val="25"/>
          <w:szCs w:val="25"/>
        </w:rPr>
        <w:t>ой учета транспортного средства;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уведомлением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отсутствии ГИС ГМП данных 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своевременной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оплате штрафа по постановлению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4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16.08.2023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05.12</w:t>
      </w:r>
      <w:r>
        <w:rPr>
          <w:rFonts w:ascii="Times New Roman" w:eastAsia="Times New Roman" w:hAnsi="Times New Roman" w:cs="Times New Roman"/>
          <w:sz w:val="25"/>
          <w:szCs w:val="25"/>
        </w:rPr>
        <w:t>.2023 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2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42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2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Сафин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05.12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 после установленного срока не исключает наличие в действиях Сафина У.Д. состава административного правонарушения по ч. 1 ст. 20.25 КоАП </w:t>
      </w:r>
      <w:r>
        <w:rPr>
          <w:rStyle w:val="cat-ExternalSystemDefinedgrp-42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его вину.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Сафин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Сафин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Сафина </w:t>
      </w:r>
      <w:r>
        <w:rPr>
          <w:rStyle w:val="cat-CarMakeModelgrp-32rplc-50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Дамировича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0412365400395000662420141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CarMakeModelgrp-32rplc-6">
    <w:name w:val="cat-CarMakeModel grp-32 rplc-6"/>
    <w:basedOn w:val="DefaultParagraphFont"/>
  </w:style>
  <w:style w:type="character" w:customStyle="1" w:styleId="cat-ExternalSystemDefinedgrp-41rplc-7">
    <w:name w:val="cat-ExternalSystemDefined grp-41 rplc-7"/>
    <w:basedOn w:val="DefaultParagraphFont"/>
  </w:style>
  <w:style w:type="character" w:customStyle="1" w:styleId="cat-PassportDatagrp-29rplc-8">
    <w:name w:val="cat-PassportData grp-29 rplc-8"/>
    <w:basedOn w:val="DefaultParagraphFont"/>
  </w:style>
  <w:style w:type="character" w:customStyle="1" w:styleId="cat-OrganizationNamegrp-31rplc-9">
    <w:name w:val="cat-OrganizationName grp-31 rplc-9"/>
    <w:basedOn w:val="DefaultParagraphFont"/>
  </w:style>
  <w:style w:type="character" w:customStyle="1" w:styleId="cat-UserDefinedgrp-43rplc-10">
    <w:name w:val="cat-UserDefined grp-43 rplc-10"/>
    <w:basedOn w:val="DefaultParagraphFont"/>
  </w:style>
  <w:style w:type="character" w:customStyle="1" w:styleId="cat-PassportDatagrp-30rplc-12">
    <w:name w:val="cat-PassportData grp-30 rplc-12"/>
    <w:basedOn w:val="DefaultParagraphFont"/>
  </w:style>
  <w:style w:type="character" w:customStyle="1" w:styleId="cat-ExternalSystemDefinedgrp-42rplc-13">
    <w:name w:val="cat-ExternalSystemDefined grp-42 rplc-13"/>
    <w:basedOn w:val="DefaultParagraphFont"/>
  </w:style>
  <w:style w:type="character" w:customStyle="1" w:styleId="cat-UserDefinedgrp-43rplc-16">
    <w:name w:val="cat-UserDefined grp-43 rplc-16"/>
    <w:basedOn w:val="DefaultParagraphFont"/>
  </w:style>
  <w:style w:type="character" w:customStyle="1" w:styleId="cat-UserDefinedgrp-44rplc-20">
    <w:name w:val="cat-UserDefined grp-44 rplc-20"/>
    <w:basedOn w:val="DefaultParagraphFont"/>
  </w:style>
  <w:style w:type="character" w:customStyle="1" w:styleId="cat-UserDefinedgrp-45rplc-26">
    <w:name w:val="cat-UserDefined grp-45 rplc-26"/>
    <w:basedOn w:val="DefaultParagraphFont"/>
  </w:style>
  <w:style w:type="character" w:customStyle="1" w:styleId="cat-UserDefinedgrp-44rplc-30">
    <w:name w:val="cat-UserDefined grp-44 rplc-30"/>
    <w:basedOn w:val="DefaultParagraphFont"/>
  </w:style>
  <w:style w:type="character" w:customStyle="1" w:styleId="cat-ExternalSystemDefinedgrp-42rplc-33">
    <w:name w:val="cat-ExternalSystemDefined grp-42 rplc-33"/>
    <w:basedOn w:val="DefaultParagraphFont"/>
  </w:style>
  <w:style w:type="character" w:customStyle="1" w:styleId="cat-UserDefinedgrp-44rplc-36">
    <w:name w:val="cat-UserDefined grp-44 rplc-36"/>
    <w:basedOn w:val="DefaultParagraphFont"/>
  </w:style>
  <w:style w:type="character" w:customStyle="1" w:styleId="cat-ExternalSystemDefinedgrp-42rplc-39">
    <w:name w:val="cat-ExternalSystemDefined grp-42 rplc-39"/>
    <w:basedOn w:val="DefaultParagraphFont"/>
  </w:style>
  <w:style w:type="character" w:customStyle="1" w:styleId="cat-ExternalSystemDefinedgrp-42rplc-40">
    <w:name w:val="cat-ExternalSystemDefined grp-42 rplc-40"/>
    <w:basedOn w:val="DefaultParagraphFont"/>
  </w:style>
  <w:style w:type="character" w:customStyle="1" w:styleId="cat-ExternalSystemDefinedgrp-42rplc-41">
    <w:name w:val="cat-ExternalSystemDefined grp-42 rplc-41"/>
    <w:basedOn w:val="DefaultParagraphFont"/>
  </w:style>
  <w:style w:type="character" w:customStyle="1" w:styleId="cat-ExternalSystemDefinedgrp-42rplc-46">
    <w:name w:val="cat-ExternalSystemDefined grp-42 rplc-46"/>
    <w:basedOn w:val="DefaultParagraphFont"/>
  </w:style>
  <w:style w:type="character" w:customStyle="1" w:styleId="cat-CarMakeModelgrp-32rplc-50">
    <w:name w:val="cat-CarMakeModel grp-32 rplc-50"/>
    <w:basedOn w:val="DefaultParagraphFont"/>
  </w:style>
  <w:style w:type="character" w:customStyle="1" w:styleId="cat-UserDefinedgrp-46rplc-57">
    <w:name w:val="cat-UserDefined grp-46 rplc-57"/>
    <w:basedOn w:val="DefaultParagraphFont"/>
  </w:style>
  <w:style w:type="character" w:customStyle="1" w:styleId="cat-UserDefinedgrp-47rplc-60">
    <w:name w:val="cat-UserDefined grp-47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